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Юлия Борисовна,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(г.Ханты-Мансийск ул.Ленина д.87/1) дело об административном правонарушении, возбужденное по ст.15.5 Кодекса Российской Федерации об административных правонарушениях (далее - КоАП РФ) в отношении должностного лица –генерального директора ООО «</w:t>
      </w:r>
      <w:r>
        <w:rPr>
          <w:rFonts w:ascii="Times New Roman" w:eastAsia="Times New Roman" w:hAnsi="Times New Roman" w:cs="Times New Roman"/>
        </w:rPr>
        <w:t>СК ИРБИС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Нестерова Эдуарда Станиславовича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должностным лицом –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«СК ИРБИС»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регистрации юридического лица по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 д.124 офис 29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20.07.2023</w:t>
      </w:r>
      <w:r>
        <w:rPr>
          <w:rFonts w:ascii="Times New Roman" w:eastAsia="Times New Roman" w:hAnsi="Times New Roman" w:cs="Times New Roman"/>
        </w:rPr>
        <w:t xml:space="preserve"> в нарушение п.2 ст.80</w:t>
      </w:r>
      <w:r>
        <w:rPr>
          <w:rFonts w:ascii="Times New Roman" w:eastAsia="Times New Roman" w:hAnsi="Times New Roman" w:cs="Times New Roman"/>
        </w:rPr>
        <w:t xml:space="preserve"> Налогового кодекса Российской Федерации (далее НК РФ), не обеспечил</w:t>
      </w:r>
      <w:r>
        <w:rPr>
          <w:rFonts w:ascii="Times New Roman" w:eastAsia="Times New Roman" w:hAnsi="Times New Roman" w:cs="Times New Roman"/>
        </w:rPr>
        <w:t xml:space="preserve"> пред</w:t>
      </w:r>
      <w:r>
        <w:rPr>
          <w:rFonts w:ascii="Times New Roman" w:eastAsia="Times New Roman" w:hAnsi="Times New Roman" w:cs="Times New Roman"/>
        </w:rPr>
        <w:t xml:space="preserve">ставление </w:t>
      </w:r>
      <w:r>
        <w:rPr>
          <w:rFonts w:ascii="Times New Roman" w:eastAsia="Times New Roman" w:hAnsi="Times New Roman" w:cs="Times New Roman"/>
        </w:rPr>
        <w:t xml:space="preserve">Единой (упрощенной) налоговой </w:t>
      </w:r>
      <w:r>
        <w:rPr>
          <w:rFonts w:ascii="Times New Roman" w:eastAsia="Times New Roman" w:hAnsi="Times New Roman" w:cs="Times New Roman"/>
        </w:rPr>
        <w:t>декларации за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21.07.2023</w:t>
      </w:r>
      <w:r>
        <w:rPr>
          <w:rFonts w:ascii="Times New Roman" w:eastAsia="Times New Roman" w:hAnsi="Times New Roman" w:cs="Times New Roman"/>
        </w:rPr>
        <w:t xml:space="preserve"> в 00 час. 01 мин.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Нестерова Э.С.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п.2 ст.80</w:t>
      </w:r>
      <w:r>
        <w:rPr>
          <w:rFonts w:ascii="Times New Roman" w:eastAsia="Times New Roman" w:hAnsi="Times New Roman" w:cs="Times New Roman"/>
        </w:rPr>
        <w:t xml:space="preserve"> НК РФ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диная (упрощенная) налоговая декларация представляется в налоговый орган по месту нахождения организации не позднее 20-го числа месяца, следующего за истекшими кварталом, полугодием, 9 месяцами, календарным годом.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диная (упрощенная) налоговая декларация </w:t>
      </w:r>
      <w:r>
        <w:rPr>
          <w:rFonts w:ascii="Times New Roman" w:eastAsia="Times New Roman" w:hAnsi="Times New Roman" w:cs="Times New Roman"/>
        </w:rPr>
        <w:t>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</w:t>
      </w:r>
      <w:r>
        <w:rPr>
          <w:rFonts w:ascii="Times New Roman" w:eastAsia="Times New Roman" w:hAnsi="Times New Roman" w:cs="Times New Roman"/>
        </w:rPr>
        <w:t>ООО «СК ИРБИС»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должна была быть предоставлена не позднее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07.2023.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нарушение указанных 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«СК ИРБИС»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диную (упрощенную) налоговую декларацию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установленный</w:t>
      </w:r>
      <w:r>
        <w:rPr>
          <w:rFonts w:ascii="Times New Roman" w:eastAsia="Times New Roman" w:hAnsi="Times New Roman" w:cs="Times New Roman"/>
        </w:rPr>
        <w:t xml:space="preserve"> законом срок не представил</w:t>
      </w:r>
      <w:r>
        <w:rPr>
          <w:rFonts w:ascii="Times New Roman" w:eastAsia="Times New Roman" w:hAnsi="Times New Roman" w:cs="Times New Roman"/>
        </w:rPr>
        <w:t xml:space="preserve">, предоставив её </w:t>
      </w:r>
      <w:r>
        <w:rPr>
          <w:rFonts w:ascii="Times New Roman" w:eastAsia="Times New Roman" w:hAnsi="Times New Roman" w:cs="Times New Roman"/>
        </w:rPr>
        <w:t>с нарушением срока 07.11.2023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Нестерова Э.С.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от 29.02.2024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«СК ИРБИС»</w:t>
      </w:r>
      <w:r>
        <w:rPr>
          <w:rFonts w:ascii="Times New Roman" w:eastAsia="Times New Roman" w:hAnsi="Times New Roman" w:cs="Times New Roman"/>
        </w:rPr>
        <w:t>, копией Единой (упрощ</w:t>
      </w:r>
      <w:r>
        <w:rPr>
          <w:rFonts w:ascii="Times New Roman" w:eastAsia="Times New Roman" w:hAnsi="Times New Roman" w:cs="Times New Roman"/>
        </w:rPr>
        <w:t>енной) н</w:t>
      </w:r>
      <w:r>
        <w:rPr>
          <w:rFonts w:ascii="Times New Roman" w:eastAsia="Times New Roman" w:hAnsi="Times New Roman" w:cs="Times New Roman"/>
        </w:rPr>
        <w:t>алоговой декларации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г., </w:t>
      </w:r>
      <w:r>
        <w:rPr>
          <w:rFonts w:ascii="Times New Roman" w:eastAsia="Times New Roman" w:hAnsi="Times New Roman" w:cs="Times New Roman"/>
        </w:rPr>
        <w:t xml:space="preserve">поступившей в налоговый орган </w:t>
      </w:r>
      <w:r>
        <w:rPr>
          <w:rFonts w:ascii="Times New Roman" w:eastAsia="Times New Roman" w:hAnsi="Times New Roman" w:cs="Times New Roman"/>
        </w:rPr>
        <w:t>07.11.2023.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Нестерова Э.С.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административную ответс</w:t>
      </w:r>
      <w:r>
        <w:rPr>
          <w:rFonts w:ascii="Times New Roman" w:eastAsia="Times New Roman" w:hAnsi="Times New Roman" w:cs="Times New Roman"/>
        </w:rPr>
        <w:t>твенность обстоятельством являе</w:t>
      </w:r>
      <w:r>
        <w:rPr>
          <w:rFonts w:ascii="Times New Roman" w:eastAsia="Times New Roman" w:hAnsi="Times New Roman" w:cs="Times New Roman"/>
        </w:rPr>
        <w:t xml:space="preserve">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«СК ИРБИС»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Нестерова Эдуарда Станиславовича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ind w:firstLine="709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80547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4rplc-10">
    <w:name w:val="cat-UserDefined grp-2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A681-CE04-46D6-8A20-97EE4DDC0F1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